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553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240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Ирина Петровна Кравцова,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Сенченко Николая Евгеньевича, </w:t>
      </w:r>
      <w:r>
        <w:rPr>
          <w:rStyle w:val="cat-UserDefinedgrp-2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7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Сенченко Н.Е.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</w:t>
      </w:r>
      <w:r>
        <w:rPr>
          <w:rFonts w:ascii="Times New Roman" w:eastAsia="Times New Roman" w:hAnsi="Times New Roman" w:cs="Times New Roman"/>
          <w:sz w:val="28"/>
          <w:szCs w:val="28"/>
        </w:rPr>
        <w:t>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/расписка/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317257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28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25.12.2023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наличие отягчающего обстоятельства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Сенченко Николая Евгеньевича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тысяча/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720116012030</w:t>
      </w:r>
      <w:r>
        <w:rPr>
          <w:rFonts w:ascii="Times New Roman" w:eastAsia="Times New Roman" w:hAnsi="Times New Roman" w:cs="Times New Roman"/>
          <w:sz w:val="28"/>
          <w:szCs w:val="28"/>
        </w:rPr>
        <w:t>19000140</w:t>
      </w:r>
      <w:r>
        <w:rPr>
          <w:rFonts w:ascii="Times New Roman" w:eastAsia="Times New Roman" w:hAnsi="Times New Roman" w:cs="Times New Roman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z w:val="28"/>
          <w:szCs w:val="28"/>
        </w:rPr>
        <w:t>23654003250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553</w:t>
      </w:r>
      <w:r>
        <w:rPr>
          <w:rFonts w:ascii="Times New Roman" w:eastAsia="Times New Roman" w:hAnsi="Times New Roman" w:cs="Times New Roman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553</w:t>
      </w:r>
      <w:r>
        <w:rPr>
          <w:rFonts w:ascii="Times New Roman" w:eastAsia="Times New Roman" w:hAnsi="Times New Roman" w:cs="Times New Roman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426588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7">
    <w:name w:val="cat-UserDefined grp-27 rplc-17"/>
    <w:basedOn w:val="DefaultParagraphFont"/>
  </w:style>
  <w:style w:type="character" w:customStyle="1" w:styleId="cat-UserDefinedgrp-28rplc-20">
    <w:name w:val="cat-UserDefined grp-28 rplc-20"/>
    <w:basedOn w:val="DefaultParagraphFont"/>
  </w:style>
  <w:style w:type="character" w:customStyle="1" w:styleId="cat-UserDefinedgrp-28rplc-27">
    <w:name w:val="cat-UserDefined grp-2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3675-0681-456C-AD52-67F9206FC3C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